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8" w:rsidRDefault="00924968">
      <w:pPr>
        <w:spacing w:line="220" w:lineRule="auto"/>
        <w:ind w:left="-818"/>
        <w:jc w:val="both"/>
      </w:pPr>
    </w:p>
    <w:p w:rsidR="00924968" w:rsidRDefault="00924968">
      <w:pPr>
        <w:spacing w:line="220" w:lineRule="auto"/>
        <w:ind w:left="-818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LLEGHENY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OLLEGE</w:t>
      </w:r>
    </w:p>
    <w:p w:rsidR="00924968" w:rsidRDefault="00924968">
      <w:pPr>
        <w:spacing w:before="100"/>
        <w:ind w:left="-835" w:right="-835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EPARTMENT </w:t>
      </w:r>
      <w:proofErr w:type="gramStart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of  </w:t>
      </w:r>
      <w:r>
        <w:rPr>
          <w:rFonts w:ascii="Times New Roman" w:eastAsia="Times New Roman" w:hAnsi="Times New Roman" w:cs="Times New Roman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OLITICAL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CIENCE</w:t>
      </w:r>
    </w:p>
    <w:p w:rsidR="00924968" w:rsidRDefault="00924968">
      <w:pPr>
        <w:pBdr>
          <w:bottom w:val="single" w:sz="12" w:space="0" w:color="808080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24968" w:rsidRDefault="00924968">
      <w:pPr>
        <w:spacing w:line="48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24968" w:rsidRDefault="00924968">
      <w:pPr>
        <w:spacing w:line="276" w:lineRule="auto"/>
        <w:ind w:left="0" w:hanging="8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Political Science 600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924968" w:rsidRDefault="00924968">
      <w:pPr>
        <w:spacing w:line="480" w:lineRule="auto"/>
        <w:ind w:left="0" w:hanging="8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Senior Project Research Proposal</w:t>
      </w:r>
    </w:p>
    <w:p w:rsidR="00924968" w:rsidRDefault="00924968">
      <w:pPr>
        <w:spacing w:after="240"/>
        <w:ind w:hanging="10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CADEMIC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 </w:t>
      </w:r>
      <w:r w:rsidR="00177DBE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3B074F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="00D1366D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 w:rsidR="003B074F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</w:p>
    <w:p w:rsidR="00924968" w:rsidRDefault="00924968">
      <w:pPr>
        <w:spacing w:after="24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4968" w:rsidRDefault="00924968">
      <w:pPr>
        <w:spacing w:after="240"/>
        <w:ind w:left="0" w:right="-5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PROPOSAL SUBMITTED__________________________________________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STUDENT’S NAME_____________________________________________________</w:t>
      </w:r>
    </w:p>
    <w:p w:rsidR="00924968" w:rsidRDefault="00924968">
      <w:pPr>
        <w:spacing w:after="240"/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PROPOSED PROJECT TOPIC  </w:t>
      </w:r>
    </w:p>
    <w:p w:rsidR="00924968" w:rsidRDefault="00924968">
      <w:pPr>
        <w:spacing w:after="240"/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24968" w:rsidRDefault="00924968">
      <w:pPr>
        <w:spacing w:after="240"/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FACULTY MEMBER WITH WHOM YOU EXPECT TO WORK (PRIMARY READER)</w:t>
      </w:r>
    </w:p>
    <w:p w:rsidR="00924968" w:rsidRDefault="00924968">
      <w:pPr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24968" w:rsidRDefault="00924968">
      <w:pPr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24968" w:rsidRDefault="00924968">
      <w:pPr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 ARE YOU REGISTERED FOR THE COURSE: 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gramEnd"/>
      <w:r w:rsidR="007503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24968" w:rsidRDefault="00924968">
      <w:pPr>
        <w:ind w:left="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968" w:rsidRPr="0099745B" w:rsidRDefault="00924968" w:rsidP="007503B5">
      <w:pPr>
        <w:spacing w:after="240"/>
        <w:ind w:left="0" w:right="-712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ADVISOR’S SIGNATURE__________________________________________DATE______________</w:t>
      </w:r>
    </w:p>
    <w:p w:rsidR="0099745B" w:rsidRPr="0099745B" w:rsidRDefault="007503B5" w:rsidP="0099745B">
      <w:pPr>
        <w:spacing w:after="240"/>
        <w:ind w:left="360" w:right="-7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338F5D" wp14:editId="590FD413">
                <wp:simplePos x="0" y="0"/>
                <wp:positionH relativeFrom="margin">
                  <wp:posOffset>2367915</wp:posOffset>
                </wp:positionH>
                <wp:positionV relativeFrom="margin">
                  <wp:posOffset>7503795</wp:posOffset>
                </wp:positionV>
                <wp:extent cx="1005840" cy="1554480"/>
                <wp:effectExtent l="0" t="0" r="3810" b="26670"/>
                <wp:wrapSquare wrapText="bothSides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554480"/>
                          <a:chOff x="0" y="18"/>
                          <a:chExt cx="2876" cy="438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876" cy="4382"/>
                            <a:chOff x="0" y="18"/>
                            <a:chExt cx="2876" cy="438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876" cy="4382"/>
                            </a:xfrm>
                            <a:custGeom>
                              <a:avLst/>
                              <a:gdLst>
                                <a:gd name="T0" fmla="*/ 1366 w 2876"/>
                                <a:gd name="T1" fmla="+- 0 530 18"/>
                                <a:gd name="T2" fmla="*/ 530 h 4382"/>
                                <a:gd name="T3" fmla="*/ 1324 w 2876"/>
                                <a:gd name="T4" fmla="+- 0 574 18"/>
                                <a:gd name="T5" fmla="*/ 574 h 4382"/>
                                <a:gd name="T6" fmla="*/ 1240 w 2876"/>
                                <a:gd name="T7" fmla="+- 0 616 18"/>
                                <a:gd name="T8" fmla="*/ 616 h 4382"/>
                                <a:gd name="T9" fmla="*/ 1057 w 2876"/>
                                <a:gd name="T10" fmla="+- 0 664 18"/>
                                <a:gd name="T11" fmla="*/ 664 h 4382"/>
                                <a:gd name="T12" fmla="*/ 883 w 2876"/>
                                <a:gd name="T13" fmla="+- 0 743 18"/>
                                <a:gd name="T14" fmla="*/ 743 h 4382"/>
                                <a:gd name="T15" fmla="*/ 720 w 2876"/>
                                <a:gd name="T16" fmla="+- 0 848 18"/>
                                <a:gd name="T17" fmla="*/ 848 h 4382"/>
                                <a:gd name="T18" fmla="*/ 572 w 2876"/>
                                <a:gd name="T19" fmla="+- 0 976 18"/>
                                <a:gd name="T20" fmla="*/ 976 h 4382"/>
                                <a:gd name="T21" fmla="*/ 440 w 2876"/>
                                <a:gd name="T22" fmla="+- 0 1122 18"/>
                                <a:gd name="T23" fmla="*/ 1122 h 4382"/>
                                <a:gd name="T24" fmla="*/ 328 w 2876"/>
                                <a:gd name="T25" fmla="+- 0 1281 18"/>
                                <a:gd name="T26" fmla="*/ 1281 h 4382"/>
                                <a:gd name="T27" fmla="*/ 215 w 2876"/>
                                <a:gd name="T28" fmla="+- 0 1494 18"/>
                                <a:gd name="T29" fmla="*/ 1494 h 4382"/>
                                <a:gd name="T30" fmla="*/ 117 w 2876"/>
                                <a:gd name="T31" fmla="+- 0 1740 18"/>
                                <a:gd name="T32" fmla="*/ 1740 h 4382"/>
                                <a:gd name="T33" fmla="*/ 48 w 2876"/>
                                <a:gd name="T34" fmla="+- 0 1998 18"/>
                                <a:gd name="T35" fmla="*/ 1998 h 4382"/>
                                <a:gd name="T36" fmla="*/ 10 w 2876"/>
                                <a:gd name="T37" fmla="+- 0 2254 18"/>
                                <a:gd name="T38" fmla="*/ 2254 h 4382"/>
                                <a:gd name="T39" fmla="*/ 0 w 2876"/>
                                <a:gd name="T40" fmla="+- 0 2484 18"/>
                                <a:gd name="T41" fmla="*/ 2484 h 4382"/>
                                <a:gd name="T42" fmla="*/ 9 w 2876"/>
                                <a:gd name="T43" fmla="+- 0 2712 18"/>
                                <a:gd name="T44" fmla="*/ 2712 h 4382"/>
                                <a:gd name="T45" fmla="*/ 37 w 2876"/>
                                <a:gd name="T46" fmla="+- 0 2935 18"/>
                                <a:gd name="T47" fmla="*/ 2935 h 4382"/>
                                <a:gd name="T48" fmla="*/ 85 w 2876"/>
                                <a:gd name="T49" fmla="+- 0 3152 18"/>
                                <a:gd name="T50" fmla="*/ 3152 h 4382"/>
                                <a:gd name="T51" fmla="*/ 153 w 2876"/>
                                <a:gd name="T52" fmla="+- 0 3362 18"/>
                                <a:gd name="T53" fmla="*/ 3362 h 4382"/>
                                <a:gd name="T54" fmla="*/ 242 w 2876"/>
                                <a:gd name="T55" fmla="+- 0 3561 18"/>
                                <a:gd name="T56" fmla="*/ 3561 h 4382"/>
                                <a:gd name="T57" fmla="*/ 394 w 2876"/>
                                <a:gd name="T58" fmla="+- 0 3814 18"/>
                                <a:gd name="T59" fmla="*/ 3814 h 4382"/>
                                <a:gd name="T60" fmla="*/ 626 w 2876"/>
                                <a:gd name="T61" fmla="+- 0 4070 18"/>
                                <a:gd name="T62" fmla="*/ 4070 h 4382"/>
                                <a:gd name="T63" fmla="*/ 905 w 2876"/>
                                <a:gd name="T64" fmla="+- 0 4267 18"/>
                                <a:gd name="T65" fmla="*/ 4267 h 4382"/>
                                <a:gd name="T66" fmla="*/ 1178 w 2876"/>
                                <a:gd name="T67" fmla="+- 0 4370 18"/>
                                <a:gd name="T68" fmla="*/ 4370 h 4382"/>
                                <a:gd name="T69" fmla="*/ 1393 w 2876"/>
                                <a:gd name="T70" fmla="+- 0 4400 18"/>
                                <a:gd name="T71" fmla="*/ 4400 h 4382"/>
                                <a:gd name="T72" fmla="*/ 1604 w 2876"/>
                                <a:gd name="T73" fmla="+- 0 4390 18"/>
                                <a:gd name="T74" fmla="*/ 4390 h 4382"/>
                                <a:gd name="T75" fmla="*/ 1807 w 2876"/>
                                <a:gd name="T76" fmla="+- 0 4342 18"/>
                                <a:gd name="T77" fmla="*/ 4342 h 4382"/>
                                <a:gd name="T78" fmla="*/ 2000 w 2876"/>
                                <a:gd name="T79" fmla="+- 0 4258 18"/>
                                <a:gd name="T80" fmla="*/ 4258 h 4382"/>
                                <a:gd name="T81" fmla="*/ 2178 w 2876"/>
                                <a:gd name="T82" fmla="+- 0 4141 18"/>
                                <a:gd name="T83" fmla="*/ 4141 h 4382"/>
                                <a:gd name="T84" fmla="*/ 2340 w 2876"/>
                                <a:gd name="T85" fmla="+- 0 3994 18"/>
                                <a:gd name="T86" fmla="*/ 3994 h 4382"/>
                                <a:gd name="T87" fmla="*/ 2500 w 2876"/>
                                <a:gd name="T88" fmla="+- 0 3797 18"/>
                                <a:gd name="T89" fmla="*/ 3797 h 4382"/>
                                <a:gd name="T90" fmla="*/ 2637 w 2876"/>
                                <a:gd name="T91" fmla="+- 0 3569 18"/>
                                <a:gd name="T92" fmla="*/ 3569 h 4382"/>
                                <a:gd name="T93" fmla="*/ 2742 w 2876"/>
                                <a:gd name="T94" fmla="+- 0 3328 18"/>
                                <a:gd name="T95" fmla="*/ 3328 h 4382"/>
                                <a:gd name="T96" fmla="*/ 2816 w 2876"/>
                                <a:gd name="T97" fmla="+- 0 3074 18"/>
                                <a:gd name="T98" fmla="*/ 3074 h 4382"/>
                                <a:gd name="T99" fmla="*/ 2860 w 2876"/>
                                <a:gd name="T100" fmla="+- 0 2810 18"/>
                                <a:gd name="T101" fmla="*/ 2810 h 4382"/>
                                <a:gd name="T102" fmla="*/ 2876 w 2876"/>
                                <a:gd name="T103" fmla="+- 0 2539 18"/>
                                <a:gd name="T104" fmla="*/ 2539 h 4382"/>
                                <a:gd name="T105" fmla="*/ 2865 w 2876"/>
                                <a:gd name="T106" fmla="+- 0 2263 18"/>
                                <a:gd name="T107" fmla="*/ 2263 h 4382"/>
                                <a:gd name="T108" fmla="*/ 2835 w 2876"/>
                                <a:gd name="T109" fmla="+- 0 2059 18"/>
                                <a:gd name="T110" fmla="*/ 2059 h 4382"/>
                                <a:gd name="T111" fmla="*/ 2791 w 2876"/>
                                <a:gd name="T112" fmla="+- 0 1860 18"/>
                                <a:gd name="T113" fmla="*/ 1860 h 4382"/>
                                <a:gd name="T114" fmla="*/ 2731 w 2876"/>
                                <a:gd name="T115" fmla="+- 0 1667 18"/>
                                <a:gd name="T116" fmla="*/ 1667 h 4382"/>
                                <a:gd name="T117" fmla="*/ 2654 w 2876"/>
                                <a:gd name="T118" fmla="+- 0 1482 18"/>
                                <a:gd name="T119" fmla="*/ 1482 h 4382"/>
                                <a:gd name="T120" fmla="*/ 2558 w 2876"/>
                                <a:gd name="T121" fmla="+- 0 1305 18"/>
                                <a:gd name="T122" fmla="*/ 1305 h 4382"/>
                                <a:gd name="T123" fmla="*/ 2441 w 2876"/>
                                <a:gd name="T124" fmla="+- 0 1136 18"/>
                                <a:gd name="T125" fmla="*/ 1136 h 4382"/>
                                <a:gd name="T126" fmla="*/ 2277 w 2876"/>
                                <a:gd name="T127" fmla="+- 0 957 18"/>
                                <a:gd name="T128" fmla="*/ 957 h 4382"/>
                                <a:gd name="T129" fmla="*/ 2042 w 2876"/>
                                <a:gd name="T130" fmla="+- 0 776 18"/>
                                <a:gd name="T131" fmla="*/ 776 h 4382"/>
                                <a:gd name="T132" fmla="*/ 1780 w 2876"/>
                                <a:gd name="T133" fmla="+- 0 656 18"/>
                                <a:gd name="T134" fmla="*/ 656 h 4382"/>
                                <a:gd name="T135" fmla="*/ 1492 w 2876"/>
                                <a:gd name="T136" fmla="+- 0 602 18"/>
                                <a:gd name="T137" fmla="*/ 602 h 4382"/>
                                <a:gd name="T138" fmla="*/ 1466 w 2876"/>
                                <a:gd name="T139" fmla="+- 0 561 18"/>
                                <a:gd name="T140" fmla="*/ 561 h 4382"/>
                                <a:gd name="T141" fmla="*/ 1424 w 2876"/>
                                <a:gd name="T142" fmla="+- 0 514 18"/>
                                <a:gd name="T143" fmla="*/ 514 h 43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876" h="4382">
                                  <a:moveTo>
                                    <a:pt x="1424" y="496"/>
                                  </a:moveTo>
                                  <a:lnTo>
                                    <a:pt x="1376" y="496"/>
                                  </a:lnTo>
                                  <a:lnTo>
                                    <a:pt x="1366" y="512"/>
                                  </a:lnTo>
                                  <a:lnTo>
                                    <a:pt x="1351" y="524"/>
                                  </a:lnTo>
                                  <a:lnTo>
                                    <a:pt x="1335" y="539"/>
                                  </a:lnTo>
                                  <a:lnTo>
                                    <a:pt x="1324" y="556"/>
                                  </a:lnTo>
                                  <a:lnTo>
                                    <a:pt x="1314" y="574"/>
                                  </a:lnTo>
                                  <a:lnTo>
                                    <a:pt x="1302" y="589"/>
                                  </a:lnTo>
                                  <a:lnTo>
                                    <a:pt x="1240" y="598"/>
                                  </a:lnTo>
                                  <a:lnTo>
                                    <a:pt x="1178" y="610"/>
                                  </a:lnTo>
                                  <a:lnTo>
                                    <a:pt x="1117" y="626"/>
                                  </a:lnTo>
                                  <a:lnTo>
                                    <a:pt x="1057" y="646"/>
                                  </a:lnTo>
                                  <a:lnTo>
                                    <a:pt x="998" y="669"/>
                                  </a:lnTo>
                                  <a:lnTo>
                                    <a:pt x="940" y="696"/>
                                  </a:lnTo>
                                  <a:lnTo>
                                    <a:pt x="883" y="725"/>
                                  </a:lnTo>
                                  <a:lnTo>
                                    <a:pt x="827" y="757"/>
                                  </a:lnTo>
                                  <a:lnTo>
                                    <a:pt x="773" y="793"/>
                                  </a:lnTo>
                                  <a:lnTo>
                                    <a:pt x="720" y="830"/>
                                  </a:lnTo>
                                  <a:lnTo>
                                    <a:pt x="669" y="871"/>
                                  </a:lnTo>
                                  <a:lnTo>
                                    <a:pt x="620" y="913"/>
                                  </a:lnTo>
                                  <a:lnTo>
                                    <a:pt x="572" y="958"/>
                                  </a:lnTo>
                                  <a:lnTo>
                                    <a:pt x="526" y="1005"/>
                                  </a:lnTo>
                                  <a:lnTo>
                                    <a:pt x="482" y="1053"/>
                                  </a:lnTo>
                                  <a:lnTo>
                                    <a:pt x="440" y="1104"/>
                                  </a:lnTo>
                                  <a:lnTo>
                                    <a:pt x="401" y="1155"/>
                                  </a:lnTo>
                                  <a:lnTo>
                                    <a:pt x="363" y="1208"/>
                                  </a:lnTo>
                                  <a:lnTo>
                                    <a:pt x="328" y="1263"/>
                                  </a:lnTo>
                                  <a:lnTo>
                                    <a:pt x="295" y="1318"/>
                                  </a:lnTo>
                                  <a:lnTo>
                                    <a:pt x="254" y="1396"/>
                                  </a:lnTo>
                                  <a:lnTo>
                                    <a:pt x="215" y="1476"/>
                                  </a:lnTo>
                                  <a:lnTo>
                                    <a:pt x="180" y="1557"/>
                                  </a:lnTo>
                                  <a:lnTo>
                                    <a:pt x="147" y="1639"/>
                                  </a:lnTo>
                                  <a:lnTo>
                                    <a:pt x="117" y="1722"/>
                                  </a:lnTo>
                                  <a:lnTo>
                                    <a:pt x="91" y="1807"/>
                                  </a:lnTo>
                                  <a:lnTo>
                                    <a:pt x="68" y="1893"/>
                                  </a:lnTo>
                                  <a:lnTo>
                                    <a:pt x="48" y="1980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18" y="2159"/>
                                  </a:lnTo>
                                  <a:lnTo>
                                    <a:pt x="10" y="2236"/>
                                  </a:lnTo>
                                  <a:lnTo>
                                    <a:pt x="5" y="2313"/>
                                  </a:lnTo>
                                  <a:lnTo>
                                    <a:pt x="1" y="2390"/>
                                  </a:lnTo>
                                  <a:lnTo>
                                    <a:pt x="0" y="2466"/>
                                  </a:lnTo>
                                  <a:lnTo>
                                    <a:pt x="1" y="2543"/>
                                  </a:lnTo>
                                  <a:lnTo>
                                    <a:pt x="4" y="2619"/>
                                  </a:lnTo>
                                  <a:lnTo>
                                    <a:pt x="9" y="2694"/>
                                  </a:lnTo>
                                  <a:lnTo>
                                    <a:pt x="16" y="2769"/>
                                  </a:lnTo>
                                  <a:lnTo>
                                    <a:pt x="26" y="2843"/>
                                  </a:lnTo>
                                  <a:lnTo>
                                    <a:pt x="37" y="2917"/>
                                  </a:lnTo>
                                  <a:lnTo>
                                    <a:pt x="51" y="2990"/>
                                  </a:lnTo>
                                  <a:lnTo>
                                    <a:pt x="67" y="3063"/>
                                  </a:lnTo>
                                  <a:lnTo>
                                    <a:pt x="85" y="3134"/>
                                  </a:lnTo>
                                  <a:lnTo>
                                    <a:pt x="106" y="3205"/>
                                  </a:lnTo>
                                  <a:lnTo>
                                    <a:pt x="129" y="3275"/>
                                  </a:lnTo>
                                  <a:lnTo>
                                    <a:pt x="153" y="3344"/>
                                  </a:lnTo>
                                  <a:lnTo>
                                    <a:pt x="181" y="3411"/>
                                  </a:lnTo>
                                  <a:lnTo>
                                    <a:pt x="210" y="3478"/>
                                  </a:lnTo>
                                  <a:lnTo>
                                    <a:pt x="242" y="3543"/>
                                  </a:lnTo>
                                  <a:lnTo>
                                    <a:pt x="276" y="3608"/>
                                  </a:lnTo>
                                  <a:lnTo>
                                    <a:pt x="330" y="3703"/>
                                  </a:lnTo>
                                  <a:lnTo>
                                    <a:pt x="394" y="3796"/>
                                  </a:lnTo>
                                  <a:lnTo>
                                    <a:pt x="465" y="3886"/>
                                  </a:lnTo>
                                  <a:lnTo>
                                    <a:pt x="542" y="3972"/>
                                  </a:lnTo>
                                  <a:lnTo>
                                    <a:pt x="626" y="4052"/>
                                  </a:lnTo>
                                  <a:lnTo>
                                    <a:pt x="715" y="4126"/>
                                  </a:lnTo>
                                  <a:lnTo>
                                    <a:pt x="808" y="4192"/>
                                  </a:lnTo>
                                  <a:lnTo>
                                    <a:pt x="905" y="4249"/>
                                  </a:lnTo>
                                  <a:lnTo>
                                    <a:pt x="1005" y="4296"/>
                                  </a:lnTo>
                                  <a:lnTo>
                                    <a:pt x="1106" y="4332"/>
                                  </a:lnTo>
                                  <a:lnTo>
                                    <a:pt x="1178" y="4352"/>
                                  </a:lnTo>
                                  <a:lnTo>
                                    <a:pt x="1250" y="4367"/>
                                  </a:lnTo>
                                  <a:lnTo>
                                    <a:pt x="1322" y="4377"/>
                                  </a:lnTo>
                                  <a:lnTo>
                                    <a:pt x="1393" y="4382"/>
                                  </a:lnTo>
                                  <a:lnTo>
                                    <a:pt x="1464" y="4383"/>
                                  </a:lnTo>
                                  <a:lnTo>
                                    <a:pt x="1534" y="4380"/>
                                  </a:lnTo>
                                  <a:lnTo>
                                    <a:pt x="1604" y="4372"/>
                                  </a:lnTo>
                                  <a:lnTo>
                                    <a:pt x="1672" y="4360"/>
                                  </a:lnTo>
                                  <a:lnTo>
                                    <a:pt x="1740" y="4344"/>
                                  </a:lnTo>
                                  <a:lnTo>
                                    <a:pt x="1807" y="4324"/>
                                  </a:lnTo>
                                  <a:lnTo>
                                    <a:pt x="1872" y="4300"/>
                                  </a:lnTo>
                                  <a:lnTo>
                                    <a:pt x="1937" y="4272"/>
                                  </a:lnTo>
                                  <a:lnTo>
                                    <a:pt x="2000" y="4240"/>
                                  </a:lnTo>
                                  <a:lnTo>
                                    <a:pt x="2061" y="4204"/>
                                  </a:lnTo>
                                  <a:lnTo>
                                    <a:pt x="2121" y="4165"/>
                                  </a:lnTo>
                                  <a:lnTo>
                                    <a:pt x="2178" y="4123"/>
                                  </a:lnTo>
                                  <a:lnTo>
                                    <a:pt x="2235" y="4077"/>
                                  </a:lnTo>
                                  <a:lnTo>
                                    <a:pt x="2289" y="4028"/>
                                  </a:lnTo>
                                  <a:lnTo>
                                    <a:pt x="2340" y="3976"/>
                                  </a:lnTo>
                                  <a:lnTo>
                                    <a:pt x="2390" y="3921"/>
                                  </a:lnTo>
                                  <a:lnTo>
                                    <a:pt x="2447" y="3851"/>
                                  </a:lnTo>
                                  <a:lnTo>
                                    <a:pt x="2500" y="3779"/>
                                  </a:lnTo>
                                  <a:lnTo>
                                    <a:pt x="2549" y="3705"/>
                                  </a:lnTo>
                                  <a:lnTo>
                                    <a:pt x="2595" y="3629"/>
                                  </a:lnTo>
                                  <a:lnTo>
                                    <a:pt x="2637" y="3551"/>
                                  </a:lnTo>
                                  <a:lnTo>
                                    <a:pt x="2675" y="3472"/>
                                  </a:lnTo>
                                  <a:lnTo>
                                    <a:pt x="2710" y="3392"/>
                                  </a:lnTo>
                                  <a:lnTo>
                                    <a:pt x="2742" y="3310"/>
                                  </a:lnTo>
                                  <a:lnTo>
                                    <a:pt x="2770" y="3226"/>
                                  </a:lnTo>
                                  <a:lnTo>
                                    <a:pt x="2794" y="3142"/>
                                  </a:lnTo>
                                  <a:lnTo>
                                    <a:pt x="2816" y="3056"/>
                                  </a:lnTo>
                                  <a:lnTo>
                                    <a:pt x="2834" y="2969"/>
                                  </a:lnTo>
                                  <a:lnTo>
                                    <a:pt x="2848" y="2881"/>
                                  </a:lnTo>
                                  <a:lnTo>
                                    <a:pt x="2860" y="2792"/>
                                  </a:lnTo>
                                  <a:lnTo>
                                    <a:pt x="2869" y="2703"/>
                                  </a:lnTo>
                                  <a:lnTo>
                                    <a:pt x="2874" y="2612"/>
                                  </a:lnTo>
                                  <a:lnTo>
                                    <a:pt x="2876" y="2521"/>
                                  </a:lnTo>
                                  <a:lnTo>
                                    <a:pt x="2876" y="2430"/>
                                  </a:lnTo>
                                  <a:lnTo>
                                    <a:pt x="2872" y="2338"/>
                                  </a:lnTo>
                                  <a:lnTo>
                                    <a:pt x="2865" y="2245"/>
                                  </a:lnTo>
                                  <a:lnTo>
                                    <a:pt x="2857" y="2177"/>
                                  </a:lnTo>
                                  <a:lnTo>
                                    <a:pt x="2847" y="2108"/>
                                  </a:lnTo>
                                  <a:lnTo>
                                    <a:pt x="2835" y="2041"/>
                                  </a:lnTo>
                                  <a:lnTo>
                                    <a:pt x="2822" y="1974"/>
                                  </a:lnTo>
                                  <a:lnTo>
                                    <a:pt x="2807" y="1907"/>
                                  </a:lnTo>
                                  <a:lnTo>
                                    <a:pt x="2791" y="1842"/>
                                  </a:lnTo>
                                  <a:lnTo>
                                    <a:pt x="2773" y="1777"/>
                                  </a:lnTo>
                                  <a:lnTo>
                                    <a:pt x="2753" y="1713"/>
                                  </a:lnTo>
                                  <a:lnTo>
                                    <a:pt x="2731" y="1649"/>
                                  </a:lnTo>
                                  <a:lnTo>
                                    <a:pt x="2708" y="1587"/>
                                  </a:lnTo>
                                  <a:lnTo>
                                    <a:pt x="2682" y="1525"/>
                                  </a:lnTo>
                                  <a:lnTo>
                                    <a:pt x="2654" y="1464"/>
                                  </a:lnTo>
                                  <a:lnTo>
                                    <a:pt x="2624" y="1404"/>
                                  </a:lnTo>
                                  <a:lnTo>
                                    <a:pt x="2592" y="1345"/>
                                  </a:lnTo>
                                  <a:lnTo>
                                    <a:pt x="2558" y="1287"/>
                                  </a:lnTo>
                                  <a:lnTo>
                                    <a:pt x="2521" y="1230"/>
                                  </a:lnTo>
                                  <a:lnTo>
                                    <a:pt x="2482" y="1173"/>
                                  </a:lnTo>
                                  <a:lnTo>
                                    <a:pt x="2441" y="1118"/>
                                  </a:lnTo>
                                  <a:lnTo>
                                    <a:pt x="2397" y="1064"/>
                                  </a:lnTo>
                                  <a:lnTo>
                                    <a:pt x="2350" y="1011"/>
                                  </a:lnTo>
                                  <a:lnTo>
                                    <a:pt x="2277" y="939"/>
                                  </a:lnTo>
                                  <a:lnTo>
                                    <a:pt x="2202" y="872"/>
                                  </a:lnTo>
                                  <a:lnTo>
                                    <a:pt x="2123" y="811"/>
                                  </a:lnTo>
                                  <a:lnTo>
                                    <a:pt x="2042" y="758"/>
                                  </a:lnTo>
                                  <a:lnTo>
                                    <a:pt x="1958" y="711"/>
                                  </a:lnTo>
                                  <a:lnTo>
                                    <a:pt x="1871" y="671"/>
                                  </a:lnTo>
                                  <a:lnTo>
                                    <a:pt x="1780" y="638"/>
                                  </a:lnTo>
                                  <a:lnTo>
                                    <a:pt x="1687" y="612"/>
                                  </a:lnTo>
                                  <a:lnTo>
                                    <a:pt x="1591" y="594"/>
                                  </a:lnTo>
                                  <a:lnTo>
                                    <a:pt x="1492" y="584"/>
                                  </a:lnTo>
                                  <a:lnTo>
                                    <a:pt x="1483" y="576"/>
                                  </a:lnTo>
                                  <a:lnTo>
                                    <a:pt x="1476" y="560"/>
                                  </a:lnTo>
                                  <a:lnTo>
                                    <a:pt x="1466" y="543"/>
                                  </a:lnTo>
                                  <a:lnTo>
                                    <a:pt x="1451" y="525"/>
                                  </a:lnTo>
                                  <a:lnTo>
                                    <a:pt x="1435" y="512"/>
                                  </a:lnTo>
                                  <a:lnTo>
                                    <a:pt x="1424" y="496"/>
                                  </a:lnTo>
                                </a:path>
                              </a:pathLst>
                            </a:custGeom>
                            <a:solidFill>
                              <a:srgbClr val="002B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876" cy="4382"/>
                            </a:xfrm>
                            <a:custGeom>
                              <a:avLst/>
                              <a:gdLst>
                                <a:gd name="T0" fmla="*/ 1388 w 2876"/>
                                <a:gd name="T1" fmla="+- 0 19 18"/>
                                <a:gd name="T2" fmla="*/ 19 h 4382"/>
                                <a:gd name="T3" fmla="*/ 1386 w 2876"/>
                                <a:gd name="T4" fmla="+- 0 24 18"/>
                                <a:gd name="T5" fmla="*/ 24 h 4382"/>
                                <a:gd name="T6" fmla="*/ 1369 w 2876"/>
                                <a:gd name="T7" fmla="+- 0 434 18"/>
                                <a:gd name="T8" fmla="*/ 434 h 4382"/>
                                <a:gd name="T9" fmla="*/ 1355 w 2876"/>
                                <a:gd name="T10" fmla="+- 0 449 18"/>
                                <a:gd name="T11" fmla="*/ 449 h 4382"/>
                                <a:gd name="T12" fmla="*/ 1347 w 2876"/>
                                <a:gd name="T13" fmla="+- 0 472 18"/>
                                <a:gd name="T14" fmla="*/ 472 h 4382"/>
                                <a:gd name="T15" fmla="*/ 1350 w 2876"/>
                                <a:gd name="T16" fmla="+- 0 492 18"/>
                                <a:gd name="T17" fmla="*/ 492 h 4382"/>
                                <a:gd name="T18" fmla="*/ 1361 w 2876"/>
                                <a:gd name="T19" fmla="+- 0 508 18"/>
                                <a:gd name="T20" fmla="*/ 508 h 4382"/>
                                <a:gd name="T21" fmla="*/ 1365 w 2876"/>
                                <a:gd name="T22" fmla="+- 0 516 18"/>
                                <a:gd name="T23" fmla="*/ 516 h 4382"/>
                                <a:gd name="T24" fmla="*/ 1376 w 2876"/>
                                <a:gd name="T25" fmla="+- 0 514 18"/>
                                <a:gd name="T26" fmla="*/ 514 h 4382"/>
                                <a:gd name="T27" fmla="*/ 1424 w 2876"/>
                                <a:gd name="T28" fmla="+- 0 514 18"/>
                                <a:gd name="T29" fmla="*/ 514 h 4382"/>
                                <a:gd name="T30" fmla="*/ 1434 w 2876"/>
                                <a:gd name="T31" fmla="+- 0 501 18"/>
                                <a:gd name="T32" fmla="*/ 501 h 4382"/>
                                <a:gd name="T33" fmla="*/ 1440 w 2876"/>
                                <a:gd name="T34" fmla="+- 0 482 18"/>
                                <a:gd name="T35" fmla="*/ 482 h 4382"/>
                                <a:gd name="T36" fmla="*/ 1441 w 2876"/>
                                <a:gd name="T37" fmla="+- 0 456 18"/>
                                <a:gd name="T38" fmla="*/ 456 h 4382"/>
                                <a:gd name="T39" fmla="*/ 1431 w 2876"/>
                                <a:gd name="T40" fmla="+- 0 441 18"/>
                                <a:gd name="T41" fmla="*/ 441 h 4382"/>
                                <a:gd name="T42" fmla="*/ 1419 w 2876"/>
                                <a:gd name="T43" fmla="+- 0 425 18"/>
                                <a:gd name="T44" fmla="*/ 425 h 4382"/>
                                <a:gd name="T45" fmla="*/ 1411 w 2876"/>
                                <a:gd name="T46" fmla="+- 0 403 18"/>
                                <a:gd name="T47" fmla="*/ 403 h 4382"/>
                                <a:gd name="T48" fmla="*/ 1410 w 2876"/>
                                <a:gd name="T49" fmla="+- 0 343 18"/>
                                <a:gd name="T50" fmla="*/ 343 h 4382"/>
                                <a:gd name="T51" fmla="*/ 1408 w 2876"/>
                                <a:gd name="T52" fmla="+- 0 283 18"/>
                                <a:gd name="T53" fmla="*/ 283 h 4382"/>
                                <a:gd name="T54" fmla="*/ 1405 w 2876"/>
                                <a:gd name="T55" fmla="+- 0 163 18"/>
                                <a:gd name="T56" fmla="*/ 163 h 4382"/>
                                <a:gd name="T57" fmla="*/ 1403 w 2876"/>
                                <a:gd name="T58" fmla="+- 0 123 18"/>
                                <a:gd name="T59" fmla="*/ 123 h 4382"/>
                                <a:gd name="T60" fmla="*/ 1402 w 2876"/>
                                <a:gd name="T61" fmla="+- 0 43 18"/>
                                <a:gd name="T62" fmla="*/ 43 h 4382"/>
                                <a:gd name="T63" fmla="*/ 1402 w 2876"/>
                                <a:gd name="T64" fmla="+- 0 24 18"/>
                                <a:gd name="T65" fmla="*/ 24 h 4382"/>
                                <a:gd name="T66" fmla="*/ 1399 w 2876"/>
                                <a:gd name="T67" fmla="+- 0 19 18"/>
                                <a:gd name="T68" fmla="*/ 19 h 4382"/>
                                <a:gd name="T69" fmla="*/ 1388 w 2876"/>
                                <a:gd name="T70" fmla="+- 0 19 18"/>
                                <a:gd name="T71" fmla="*/ 19 h 43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76" h="4382">
                                  <a:moveTo>
                                    <a:pt x="1388" y="1"/>
                                  </a:moveTo>
                                  <a:lnTo>
                                    <a:pt x="1386" y="6"/>
                                  </a:lnTo>
                                  <a:lnTo>
                                    <a:pt x="1369" y="416"/>
                                  </a:lnTo>
                                  <a:lnTo>
                                    <a:pt x="1355" y="431"/>
                                  </a:lnTo>
                                  <a:lnTo>
                                    <a:pt x="1347" y="454"/>
                                  </a:lnTo>
                                  <a:lnTo>
                                    <a:pt x="1350" y="474"/>
                                  </a:lnTo>
                                  <a:lnTo>
                                    <a:pt x="1361" y="490"/>
                                  </a:lnTo>
                                  <a:lnTo>
                                    <a:pt x="1365" y="498"/>
                                  </a:lnTo>
                                  <a:lnTo>
                                    <a:pt x="1376" y="496"/>
                                  </a:lnTo>
                                  <a:lnTo>
                                    <a:pt x="1424" y="496"/>
                                  </a:lnTo>
                                  <a:lnTo>
                                    <a:pt x="1434" y="483"/>
                                  </a:lnTo>
                                  <a:lnTo>
                                    <a:pt x="1440" y="464"/>
                                  </a:lnTo>
                                  <a:lnTo>
                                    <a:pt x="1441" y="438"/>
                                  </a:lnTo>
                                  <a:lnTo>
                                    <a:pt x="1431" y="423"/>
                                  </a:lnTo>
                                  <a:lnTo>
                                    <a:pt x="1419" y="407"/>
                                  </a:lnTo>
                                  <a:lnTo>
                                    <a:pt x="1411" y="385"/>
                                  </a:lnTo>
                                  <a:lnTo>
                                    <a:pt x="1410" y="325"/>
                                  </a:lnTo>
                                  <a:lnTo>
                                    <a:pt x="1408" y="265"/>
                                  </a:lnTo>
                                  <a:lnTo>
                                    <a:pt x="1405" y="145"/>
                                  </a:lnTo>
                                  <a:lnTo>
                                    <a:pt x="1403" y="105"/>
                                  </a:lnTo>
                                  <a:lnTo>
                                    <a:pt x="1402" y="25"/>
                                  </a:lnTo>
                                  <a:lnTo>
                                    <a:pt x="1402" y="6"/>
                                  </a:lnTo>
                                  <a:lnTo>
                                    <a:pt x="1399" y="1"/>
                                  </a:lnTo>
                                  <a:lnTo>
                                    <a:pt x="1388" y="1"/>
                                  </a:lnTo>
                                </a:path>
                              </a:pathLst>
                            </a:custGeom>
                            <a:solidFill>
                              <a:srgbClr val="002B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" y="422"/>
                              <a:ext cx="2834" cy="39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6.45pt;margin-top:590.85pt;width:79.2pt;height:122.4pt;z-index:-251656192;mso-position-horizontal-relative:margin;mso-position-vertical-relative:margin" coordorigin=",18" coordsize="2876,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">
                <v:group id="Group 15" o:spid="_x0000_s1027" style="position:absolute;top:18;width:2876;height:4382" coordorigin=",18" coordsize="2876,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top:18;width:2876;height:4382;visibility:visible;mso-wrap-style:square;v-text-anchor:top" coordsize="2876,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QS8MA&#10;AADbAAAADwAAAGRycy9kb3ducmV2LnhtbESPQYvCMBSE74L/ITzBm6Z6EK1GKYIoi5ety4K3Z/Ns&#10;q81LabJa99cbQfA4zMw3zGLVmkrcqHGlZQWjYQSCOLO65FzBz2EzmIJwHlljZZkUPMjBatntLDDW&#10;9s7fdEt9LgKEXYwKCu/rWEqXFWTQDW1NHLyzbQz6IJtc6gbvAW4qOY6iiTRYclgosKZ1Qdk1/TMK&#10;prNTwi7d7v8vv19JpH2tT9ujUv1em8xBeGr9J/xu77SC8Q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QS8MAAADbAAAADwAAAAAAAAAAAAAAAACYAgAAZHJzL2Rv&#10;d25yZXYueG1sUEsFBgAAAAAEAAQA9QAAAIgDAAAAAA==&#10;" path="m1424,496r-48,l1366,512r-15,12l1335,539r-11,17l1314,574r-12,15l1240,598r-62,12l1117,626r-60,20l998,669r-58,27l883,725r-56,32l773,793r-53,37l669,871r-49,42l572,958r-46,47l482,1053r-42,51l401,1155r-38,53l328,1263r-33,55l254,1396r-39,80l180,1557r-33,82l117,1722r-26,85l68,1893r-20,87l31,2069r-13,90l10,2236r-5,77l1,2390,,2466r1,77l4,2619r5,75l16,2769r10,74l37,2917r14,73l67,3063r18,71l106,3205r23,70l153,3344r28,67l210,3478r32,65l276,3608r54,95l394,3796r71,90l542,3972r84,80l715,4126r93,66l905,4249r100,47l1106,4332r72,20l1250,4367r72,10l1393,4382r71,1l1534,4380r70,-8l1672,4360r68,-16l1807,4324r65,-24l1937,4272r63,-32l2061,4204r60,-39l2178,4123r57,-46l2289,4028r51,-52l2390,3921r57,-70l2500,3779r49,-74l2595,3629r42,-78l2675,3472r35,-80l2742,3310r28,-84l2794,3142r22,-86l2834,2969r14,-88l2860,2792r9,-89l2874,2612r2,-91l2876,2430r-4,-92l2865,2245r-8,-68l2847,2108r-12,-67l2822,1974r-15,-67l2791,1842r-18,-65l2753,1713r-22,-64l2708,1587r-26,-62l2654,1464r-30,-60l2592,1345r-34,-58l2521,1230r-39,-57l2441,1118r-44,-54l2350,1011r-73,-72l2202,872r-79,-61l2042,758r-84,-47l1871,671r-91,-33l1687,612r-96,-18l1492,584r-9,-8l1476,560r-10,-17l1451,525r-16,-13l1424,496e" fillcolor="#002b5e" stroked="f">
                    <v:path arrowok="t" o:connecttype="custom" o:connectlocs="1366,530;1324,574;1240,616;1057,664;883,743;720,848;572,976;440,1122;328,1281;215,1494;117,1740;48,1998;10,2254;0,2484;9,2712;37,2935;85,3152;153,3362;242,3561;394,3814;626,4070;905,4267;1178,4370;1393,4400;1604,4390;1807,4342;2000,4258;2178,4141;2340,3994;2500,3797;2637,3569;2742,3328;2816,3074;2860,2810;2876,2539;2865,2263;2835,2059;2791,1860;2731,1667;2654,1482;2558,1305;2441,1136;2277,957;2042,776;1780,656;1492,602;1466,561;1424,514" o:connectangles="0,0,0,0,0,0,0,0,0,0,0,0,0,0,0,0,0,0,0,0,0,0,0,0,0,0,0,0,0,0,0,0,0,0,0,0,0,0,0,0,0,0,0,0,0,0,0,0"/>
                  </v:shape>
                  <v:shape id="Freeform 17" o:spid="_x0000_s1029" style="position:absolute;top:18;width:2876;height:4382;visibility:visible;mso-wrap-style:square;v-text-anchor:top" coordsize="2876,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OPMMA&#10;AADbAAAADwAAAGRycy9kb3ducmV2LnhtbESPQYvCMBSE78L+h/AWvGlqD6JdoxRBFNmLVQRvz+Zt&#10;293mpTRRu/56Iwgeh5n5hpktOlOLK7WusqxgNIxAEOdWV1woOOxXgwkI55E11pZJwT85WMw/ejNM&#10;tL3xjq6ZL0SAsEtQQel9k0jp8pIMuqFtiIP3Y1uDPsi2kLrFW4CbWsZRNJYGKw4LJTa0LCn/yy5G&#10;wWR6Ttll6+/773GbRto3+rw+KdX/7NIvEJ46/w6/2hutII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OPMMAAADbAAAADwAAAAAAAAAAAAAAAACYAgAAZHJzL2Rv&#10;d25yZXYueG1sUEsFBgAAAAAEAAQA9QAAAIgDAAAAAA==&#10;" path="m1388,1r-2,5l1369,416r-14,15l1347,454r3,20l1361,490r4,8l1376,496r48,l1434,483r6,-19l1441,438r-10,-15l1419,407r-8,-22l1410,325r-2,-60l1405,145r-2,-40l1402,25r,-19l1399,1r-11,e" fillcolor="#002b5e" stroked="f">
                    <v:path arrowok="t" o:connecttype="custom" o:connectlocs="1388,19;1386,24;1369,434;1355,449;1347,472;1350,492;1361,508;1365,516;1376,514;1424,514;1434,501;1440,482;1441,456;1431,441;1419,425;1411,403;1410,343;1408,283;1405,163;1403,123;1402,43;1402,24;1399,19;1388,19" o:connectangles="0,0,0,0,0,0,0,0,0,0,0,0,0,0,0,0,0,0,0,0,0,0,0,0"/>
                  </v:shape>
                  <v:shape id="Picture 18" o:spid="_x0000_s1030" type="#_x0000_t75" style="position:absolute;left:22;top:422;width:2834;height: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+6bDAAAA2wAAAA8AAABkcnMvZG93bnJldi54bWxEj0FrwkAUhO+C/2F5BS9SN41QS+oqYino&#10;0Si0x0f2maTNvg3Z1yT9911B6HGYmW+Y9XZ0jeqpC7VnA0+LBBRx4W3NpYHL+f3xBVQQZIuNZzLw&#10;SwG2m+lkjZn1A5+oz6VUEcIhQwOVSJtpHYqKHIaFb4mjd/WdQ4myK7XtcIhw1+g0SZ61w5rjQoUt&#10;7SsqvvMfZ+ArH075R7+TUuzqE9+u8/ToyZjZw7h7BSU0yn/43j5YA+kSbl/iD9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v7psMAAADbAAAADwAAAAAAAAAAAAAAAACf&#10;AgAAZHJzL2Rvd25yZXYueG1sUEsFBgAAAAAEAAQA9wAAAI8DAAAAAA==&#10;">
                    <v:imagedata r:id="rId10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sectPr w:rsidR="0099745B" w:rsidRPr="0099745B" w:rsidSect="007503B5">
      <w:footerReference w:type="default" r:id="rId11"/>
      <w:pgSz w:w="12240" w:h="15840"/>
      <w:pgMar w:top="1008" w:right="1584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4B" w:rsidRDefault="00CC524B">
      <w:r>
        <w:separator/>
      </w:r>
    </w:p>
  </w:endnote>
  <w:endnote w:type="continuationSeparator" w:id="0">
    <w:p w:rsidR="00CC524B" w:rsidRDefault="00CC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68" w:rsidRDefault="00924968">
    <w:pPr>
      <w:spacing w:line="190" w:lineRule="auto"/>
    </w:pPr>
  </w:p>
  <w:p w:rsidR="00924968" w:rsidRDefault="00924968">
    <w:pPr>
      <w:spacing w:line="190" w:lineRule="auto"/>
      <w:rPr>
        <w:rFonts w:ascii="Arial Black" w:eastAsia="Arial Black" w:hAnsi="Arial Black" w:cs="Arial Blac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4B" w:rsidRDefault="00CC524B">
      <w:r>
        <w:separator/>
      </w:r>
    </w:p>
  </w:footnote>
  <w:footnote w:type="continuationSeparator" w:id="0">
    <w:p w:rsidR="00CC524B" w:rsidRDefault="00CC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.75pt;visibility:visible;mso-wrap-style:square" o:bullet="t">
        <v:imagedata r:id="rId1" o:title=""/>
      </v:shape>
    </w:pict>
  </w:numPicBullet>
  <w:abstractNum w:abstractNumId="0">
    <w:nsid w:val="1DD415F6"/>
    <w:multiLevelType w:val="hybridMultilevel"/>
    <w:tmpl w:val="88E88D88"/>
    <w:lvl w:ilvl="0" w:tplc="08445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0D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20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2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83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4B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E0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84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4B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332BD"/>
    <w:rsid w:val="00177DBE"/>
    <w:rsid w:val="0027243E"/>
    <w:rsid w:val="002B3CFD"/>
    <w:rsid w:val="00330E54"/>
    <w:rsid w:val="003A11A9"/>
    <w:rsid w:val="003B074F"/>
    <w:rsid w:val="00676C75"/>
    <w:rsid w:val="00717ED1"/>
    <w:rsid w:val="007503B5"/>
    <w:rsid w:val="00924968"/>
    <w:rsid w:val="0099745B"/>
    <w:rsid w:val="009C448B"/>
    <w:rsid w:val="00A24290"/>
    <w:rsid w:val="00A63FD2"/>
    <w:rsid w:val="00A77B3E"/>
    <w:rsid w:val="00AC1AB2"/>
    <w:rsid w:val="00C2304A"/>
    <w:rsid w:val="00C71D63"/>
    <w:rsid w:val="00CC524B"/>
    <w:rsid w:val="00D1366D"/>
    <w:rsid w:val="00E139FA"/>
    <w:rsid w:val="00E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after="240"/>
      <w:ind w:left="120"/>
      <w:outlineLvl w:val="0"/>
    </w:pPr>
    <w:rPr>
      <w:rFonts w:ascii="Arial Black" w:eastAsia="Arial Black" w:hAnsi="Arial Black" w:cs="Arial Black"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spacing w:after="240"/>
      <w:ind w:left="0"/>
      <w:outlineLvl w:val="1"/>
    </w:pPr>
    <w:rPr>
      <w:rFonts w:ascii="Arial Black" w:eastAsia="Arial Black" w:hAnsi="Arial Black" w:cs="Arial Black"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after="240"/>
      <w:outlineLvl w:val="2"/>
    </w:pPr>
    <w:rPr>
      <w:rFonts w:ascii="Arial Black" w:eastAsia="Arial Black" w:hAnsi="Arial Black" w:cs="Arial Black"/>
    </w:rPr>
  </w:style>
  <w:style w:type="paragraph" w:styleId="Heading4">
    <w:name w:val="heading 4"/>
    <w:basedOn w:val="Normal"/>
    <w:next w:val="Normal"/>
    <w:qFormat/>
    <w:rsid w:val="00EF7B96"/>
    <w:pPr>
      <w:spacing w:after="2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ind w:left="1440"/>
      <w:outlineLvl w:val="4"/>
    </w:pPr>
  </w:style>
  <w:style w:type="paragraph" w:styleId="Heading6">
    <w:name w:val="heading 6"/>
    <w:basedOn w:val="Normal"/>
    <w:next w:val="Normal"/>
    <w:qFormat/>
    <w:rsid w:val="00EF7B96"/>
    <w:pPr>
      <w:spacing w:before="140" w:line="220" w:lineRule="auto"/>
      <w:ind w:left="144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ED1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after="240"/>
      <w:ind w:left="120"/>
      <w:outlineLvl w:val="0"/>
    </w:pPr>
    <w:rPr>
      <w:rFonts w:ascii="Arial Black" w:eastAsia="Arial Black" w:hAnsi="Arial Black" w:cs="Arial Black"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spacing w:after="240"/>
      <w:ind w:left="0"/>
      <w:outlineLvl w:val="1"/>
    </w:pPr>
    <w:rPr>
      <w:rFonts w:ascii="Arial Black" w:eastAsia="Arial Black" w:hAnsi="Arial Black" w:cs="Arial Black"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after="240"/>
      <w:outlineLvl w:val="2"/>
    </w:pPr>
    <w:rPr>
      <w:rFonts w:ascii="Arial Black" w:eastAsia="Arial Black" w:hAnsi="Arial Black" w:cs="Arial Black"/>
    </w:rPr>
  </w:style>
  <w:style w:type="paragraph" w:styleId="Heading4">
    <w:name w:val="heading 4"/>
    <w:basedOn w:val="Normal"/>
    <w:next w:val="Normal"/>
    <w:qFormat/>
    <w:rsid w:val="00EF7B96"/>
    <w:pPr>
      <w:spacing w:after="2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ind w:left="1440"/>
      <w:outlineLvl w:val="4"/>
    </w:pPr>
  </w:style>
  <w:style w:type="paragraph" w:styleId="Heading6">
    <w:name w:val="heading 6"/>
    <w:basedOn w:val="Normal"/>
    <w:next w:val="Normal"/>
    <w:qFormat/>
    <w:rsid w:val="00EF7B96"/>
    <w:pPr>
      <w:spacing w:before="140" w:line="220" w:lineRule="auto"/>
      <w:ind w:left="144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ED1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B9FB-D851-4539-9BF5-E07CFA24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Holt</cp:lastModifiedBy>
  <cp:revision>2</cp:revision>
  <cp:lastPrinted>2013-10-30T15:39:00Z</cp:lastPrinted>
  <dcterms:created xsi:type="dcterms:W3CDTF">2016-10-20T16:06:00Z</dcterms:created>
  <dcterms:modified xsi:type="dcterms:W3CDTF">2016-10-20T16:06:00Z</dcterms:modified>
</cp:coreProperties>
</file>